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2-47</w:t>
      </w:r>
      <w:r>
        <w:rPr>
          <w:rFonts w:ascii="Times New Roman" w:eastAsia="Times New Roman" w:hAnsi="Times New Roman" w:cs="Times New Roman"/>
          <w:sz w:val="22"/>
          <w:szCs w:val="22"/>
        </w:rPr>
        <w:t>-2602/24</w:t>
      </w:r>
    </w:p>
    <w:p>
      <w:pPr>
        <w:keepNext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19 феврал</w:t>
      </w:r>
      <w:r>
        <w:rPr>
          <w:rFonts w:ascii="Times New Roman" w:eastAsia="Times New Roman" w:hAnsi="Times New Roman" w:cs="Times New Roman"/>
          <w:sz w:val="26"/>
          <w:szCs w:val="26"/>
        </w:rPr>
        <w:t>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</w:t>
      </w:r>
      <w:r>
        <w:rPr>
          <w:rFonts w:ascii="Times New Roman" w:eastAsia="Times New Roman" w:hAnsi="Times New Roman" w:cs="Times New Roman"/>
          <w:sz w:val="26"/>
          <w:szCs w:val="26"/>
        </w:rPr>
        <w:t>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Рябковой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Эльвире </w:t>
      </w:r>
      <w:r>
        <w:rPr>
          <w:rFonts w:ascii="Times New Roman" w:eastAsia="Times New Roman" w:hAnsi="Times New Roman" w:cs="Times New Roman"/>
          <w:sz w:val="26"/>
          <w:szCs w:val="26"/>
        </w:rPr>
        <w:t>Насимовне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Рябковой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Эльвире </w:t>
      </w:r>
      <w:r>
        <w:rPr>
          <w:rFonts w:ascii="Times New Roman" w:eastAsia="Times New Roman" w:hAnsi="Times New Roman" w:cs="Times New Roman"/>
          <w:sz w:val="26"/>
          <w:szCs w:val="26"/>
        </w:rPr>
        <w:t>Насимовне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удовлетворить.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Рябковой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Эльвиры </w:t>
      </w:r>
      <w:r>
        <w:rPr>
          <w:rFonts w:ascii="Times New Roman" w:eastAsia="Times New Roman" w:hAnsi="Times New Roman" w:cs="Times New Roman"/>
          <w:sz w:val="26"/>
          <w:szCs w:val="26"/>
        </w:rPr>
        <w:t>Насимовны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3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к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21056085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23.04.2022 в размере 34 774 рубля 40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судебные расходы по оплате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венной пошлины в размере 1 243 рубля 24 копейки; а всего взыскать 36 017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(тридцать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семнадцать) рублей 64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</w:t>
      </w:r>
      <w:r>
        <w:rPr>
          <w:rFonts w:ascii="Times New Roman" w:eastAsia="Times New Roman" w:hAnsi="Times New Roman" w:cs="Times New Roman"/>
          <w:sz w:val="20"/>
          <w:szCs w:val="20"/>
        </w:rPr>
        <w:t>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2-47</w:t>
      </w:r>
      <w:r>
        <w:rPr>
          <w:rFonts w:ascii="Times New Roman" w:eastAsia="Times New Roman" w:hAnsi="Times New Roman" w:cs="Times New Roman"/>
          <w:sz w:val="20"/>
          <w:szCs w:val="20"/>
        </w:rPr>
        <w:t>-2602/24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8">
    <w:name w:val="cat-PassportData grp-11 rplc-8"/>
    <w:basedOn w:val="DefaultParagraphFont"/>
  </w:style>
  <w:style w:type="character" w:customStyle="1" w:styleId="cat-PhoneNumbergrp-13rplc-12">
    <w:name w:val="cat-PhoneNumber grp-1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